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397F" w14:textId="77777777" w:rsidR="00D256C5" w:rsidRDefault="00880CA1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Template – Exception from Self Isolation (Extension)</w:t>
      </w:r>
    </w:p>
    <w:p w14:paraId="159E8FEF" w14:textId="77777777" w:rsidR="00D256C5" w:rsidRDefault="00D256C5">
      <w:pPr>
        <w:spacing w:line="240" w:lineRule="auto"/>
      </w:pPr>
    </w:p>
    <w:p w14:paraId="7F0492A5" w14:textId="77777777" w:rsidR="00D256C5" w:rsidRDefault="00D256C5">
      <w:pPr>
        <w:spacing w:line="240" w:lineRule="auto"/>
      </w:pPr>
    </w:p>
    <w:p w14:paraId="6D7AC770" w14:textId="77777777" w:rsidR="00D256C5" w:rsidRDefault="00880CA1">
      <w:pPr>
        <w:spacing w:line="240" w:lineRule="auto"/>
      </w:pPr>
      <w:r>
        <w:rPr>
          <w:b/>
          <w:bCs/>
        </w:rPr>
        <w:t>Email Subject: OFFSEN - Request for Exception from Self-Isolation NAME/S</w:t>
      </w:r>
    </w:p>
    <w:p w14:paraId="1A420B80" w14:textId="77777777" w:rsidR="00D256C5" w:rsidRDefault="00D256C5">
      <w:pPr>
        <w:spacing w:line="240" w:lineRule="auto"/>
      </w:pPr>
    </w:p>
    <w:p w14:paraId="72BFF20E" w14:textId="77777777" w:rsidR="00D256C5" w:rsidRDefault="00880CA1">
      <w:pPr>
        <w:spacing w:line="240" w:lineRule="auto"/>
      </w:pPr>
      <w:r>
        <w:t xml:space="preserve">This request is for an exception from self-isolation after close contact confirmation from the NHS Test and Trace for the </w:t>
      </w:r>
      <w:r>
        <w:t>following individual/s:</w:t>
      </w:r>
    </w:p>
    <w:p w14:paraId="48B60B01" w14:textId="77777777" w:rsidR="00D256C5" w:rsidRDefault="00D256C5">
      <w:pPr>
        <w:spacing w:line="240" w:lineRule="auto"/>
      </w:pPr>
    </w:p>
    <w:p w14:paraId="0AD11263" w14:textId="77777777" w:rsidR="00D256C5" w:rsidRDefault="00880CA1">
      <w:pPr>
        <w:numPr>
          <w:ilvl w:val="0"/>
          <w:numId w:val="1"/>
        </w:numPr>
        <w:pBdr>
          <w:left w:val="none" w:sz="0" w:space="7" w:color="auto"/>
        </w:pBdr>
        <w:spacing w:line="240" w:lineRule="auto"/>
        <w:ind w:hanging="430"/>
        <w:rPr>
          <w:rFonts w:ascii="Times New Roman" w:eastAsia="Times New Roman" w:hAnsi="Times New Roman" w:cs="Times New Roman"/>
        </w:rPr>
      </w:pPr>
      <w:r>
        <w:rPr>
          <w:b/>
          <w:bCs/>
        </w:rPr>
        <w:t>NAME</w:t>
      </w:r>
    </w:p>
    <w:p w14:paraId="11BB1E75" w14:textId="77777777" w:rsidR="00D256C5" w:rsidRDefault="00880CA1">
      <w:pPr>
        <w:numPr>
          <w:ilvl w:val="0"/>
          <w:numId w:val="1"/>
        </w:numPr>
        <w:pBdr>
          <w:left w:val="none" w:sz="0" w:space="7" w:color="auto"/>
        </w:pBdr>
        <w:spacing w:line="240" w:lineRule="auto"/>
        <w:ind w:hanging="430"/>
        <w:rPr>
          <w:rFonts w:ascii="Times New Roman" w:eastAsia="Times New Roman" w:hAnsi="Times New Roman" w:cs="Times New Roman"/>
        </w:rPr>
      </w:pPr>
      <w:r>
        <w:rPr>
          <w:b/>
          <w:bCs/>
        </w:rPr>
        <w:t>NAME</w:t>
      </w:r>
    </w:p>
    <w:p w14:paraId="528C34B6" w14:textId="77777777" w:rsidR="00D256C5" w:rsidRDefault="00880CA1">
      <w:pPr>
        <w:spacing w:line="240" w:lineRule="auto"/>
        <w:ind w:left="720"/>
      </w:pPr>
      <w:r>
        <w:rPr>
          <w:b/>
          <w:bCs/>
        </w:rPr>
        <w:t xml:space="preserve"> </w:t>
      </w:r>
    </w:p>
    <w:p w14:paraId="67CF0B86" w14:textId="77777777" w:rsidR="00D256C5" w:rsidRDefault="00880CA1">
      <w:pPr>
        <w:spacing w:line="240" w:lineRule="auto"/>
      </w:pPr>
      <w:r>
        <w:t xml:space="preserve">After careful review and consideration, </w:t>
      </w:r>
    </w:p>
    <w:p w14:paraId="0CF9F29E" w14:textId="77777777" w:rsidR="00D256C5" w:rsidRDefault="00D256C5">
      <w:pPr>
        <w:spacing w:line="240" w:lineRule="auto"/>
      </w:pPr>
    </w:p>
    <w:p w14:paraId="6BDD5031" w14:textId="77777777" w:rsidR="00D256C5" w:rsidRDefault="00880CA1"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hanging="430"/>
        <w:rPr>
          <w:rFonts w:ascii="Times New Roman" w:eastAsia="Times New Roman" w:hAnsi="Times New Roman" w:cs="Times New Roman"/>
        </w:rPr>
      </w:pPr>
      <w:r>
        <w:t>I can confirm that</w:t>
      </w:r>
      <w:r>
        <w:rPr>
          <w:b/>
          <w:bCs/>
        </w:rPr>
        <w:t xml:space="preserve"> the above have</w:t>
      </w:r>
      <w:r>
        <w:t xml:space="preserve"> been fully vaccinated and 14 days has passed since the second dose. </w:t>
      </w:r>
    </w:p>
    <w:p w14:paraId="245A5BDE" w14:textId="77777777" w:rsidR="00D256C5" w:rsidRDefault="00880CA1"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hanging="430"/>
        <w:rPr>
          <w:rFonts w:ascii="Times New Roman" w:eastAsia="Times New Roman" w:hAnsi="Times New Roman" w:cs="Times New Roman"/>
        </w:rPr>
      </w:pPr>
      <w:r>
        <w:t>I confirm that as per guidance from DHSC, all contingency measures to mana</w:t>
      </w:r>
      <w:r>
        <w:t>ge staff absences have been exhausted.</w:t>
      </w:r>
    </w:p>
    <w:p w14:paraId="39831510" w14:textId="77777777" w:rsidR="00D256C5" w:rsidRDefault="00880CA1">
      <w:pPr>
        <w:numPr>
          <w:ilvl w:val="0"/>
          <w:numId w:val="2"/>
        </w:numPr>
        <w:pBdr>
          <w:left w:val="none" w:sz="0" w:space="7" w:color="auto"/>
        </w:pBdr>
        <w:spacing w:line="240" w:lineRule="auto"/>
        <w:ind w:hanging="430"/>
        <w:rPr>
          <w:rFonts w:ascii="Times New Roman" w:eastAsia="Times New Roman" w:hAnsi="Times New Roman" w:cs="Times New Roman"/>
        </w:rPr>
      </w:pPr>
      <w:r>
        <w:t xml:space="preserve">I confirm that failure to provide this exception would have major detrimental impact on the availability, integrity or delivery of essential transport services. </w:t>
      </w:r>
    </w:p>
    <w:p w14:paraId="74CBD03D" w14:textId="77777777" w:rsidR="00D256C5" w:rsidRDefault="00D256C5">
      <w:pPr>
        <w:spacing w:line="240" w:lineRule="auto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8344"/>
      </w:tblGrid>
      <w:tr w:rsidR="00D256C5" w14:paraId="181FA504" w14:textId="77777777">
        <w:tc>
          <w:tcPr>
            <w:tcW w:w="9016" w:type="dxa"/>
            <w:gridSpan w:val="2"/>
            <w:tcBorders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A00B4A9" w14:textId="77777777" w:rsidR="00D256C5" w:rsidRDefault="00880CA1">
            <w:pPr>
              <w:spacing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Please Provide the following required information:</w:t>
            </w:r>
          </w:p>
        </w:tc>
      </w:tr>
      <w:tr w:rsidR="00D256C5" w14:paraId="6368A74D" w14:textId="77777777">
        <w:tc>
          <w:tcPr>
            <w:tcW w:w="5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10A5A54" w14:textId="77777777" w:rsidR="00D256C5" w:rsidRDefault="00880CA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538141E" w14:textId="77777777" w:rsidR="00D256C5" w:rsidRDefault="00880CA1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The sector affected</w:t>
            </w:r>
          </w:p>
        </w:tc>
      </w:tr>
      <w:tr w:rsidR="00D256C5" w14:paraId="3482EF1A" w14:textId="77777777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71E19" w14:textId="77777777" w:rsidR="00D256C5" w:rsidRDefault="00D256C5">
            <w:pPr>
              <w:rPr>
                <w:b/>
                <w:bCs/>
                <w:color w:val="000000"/>
              </w:rPr>
            </w:pP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D7A78D9" w14:textId="77777777" w:rsidR="00D256C5" w:rsidRDefault="00D256C5">
            <w:pPr>
              <w:spacing w:line="240" w:lineRule="auto"/>
              <w:rPr>
                <w:color w:val="000000"/>
              </w:rPr>
            </w:pPr>
          </w:p>
          <w:p w14:paraId="5E7B1FE1" w14:textId="77777777" w:rsidR="00D256C5" w:rsidRDefault="00D256C5">
            <w:pPr>
              <w:spacing w:line="240" w:lineRule="auto"/>
              <w:rPr>
                <w:color w:val="000000"/>
              </w:rPr>
            </w:pPr>
          </w:p>
        </w:tc>
      </w:tr>
      <w:tr w:rsidR="00D256C5" w14:paraId="4851EA45" w14:textId="77777777">
        <w:tc>
          <w:tcPr>
            <w:tcW w:w="5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E1B95A9" w14:textId="77777777" w:rsidR="00D256C5" w:rsidRDefault="00880CA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B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3492660" w14:textId="77777777" w:rsidR="00D256C5" w:rsidRDefault="00880CA1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The workplace affected, including postcodes</w:t>
            </w:r>
          </w:p>
        </w:tc>
      </w:tr>
      <w:tr w:rsidR="00D256C5" w14:paraId="51F26853" w14:textId="77777777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53827" w14:textId="77777777" w:rsidR="00D256C5" w:rsidRDefault="00D256C5">
            <w:pPr>
              <w:rPr>
                <w:b/>
                <w:bCs/>
                <w:color w:val="000000"/>
              </w:rPr>
            </w:pP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97F6E7" w14:textId="77777777" w:rsidR="00D256C5" w:rsidRDefault="00D256C5">
            <w:pPr>
              <w:spacing w:line="240" w:lineRule="auto"/>
              <w:rPr>
                <w:color w:val="000000"/>
              </w:rPr>
            </w:pPr>
          </w:p>
          <w:p w14:paraId="2CE7C161" w14:textId="77777777" w:rsidR="00D256C5" w:rsidRDefault="00D256C5">
            <w:pPr>
              <w:spacing w:line="240" w:lineRule="auto"/>
              <w:rPr>
                <w:color w:val="000000"/>
              </w:rPr>
            </w:pPr>
          </w:p>
        </w:tc>
      </w:tr>
      <w:tr w:rsidR="00D256C5" w14:paraId="4EF60BB7" w14:textId="77777777">
        <w:tc>
          <w:tcPr>
            <w:tcW w:w="5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B9919EF" w14:textId="77777777" w:rsidR="00D256C5" w:rsidRDefault="00880CA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B84C13D" w14:textId="77777777" w:rsidR="00D256C5" w:rsidRDefault="00880CA1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The number of people who it is proposed would leave self-isolation</w:t>
            </w:r>
          </w:p>
        </w:tc>
      </w:tr>
      <w:tr w:rsidR="00D256C5" w14:paraId="33F1BA6C" w14:textId="77777777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3B0E" w14:textId="77777777" w:rsidR="00D256C5" w:rsidRDefault="00D256C5">
            <w:pPr>
              <w:rPr>
                <w:b/>
                <w:bCs/>
                <w:color w:val="000000"/>
              </w:rPr>
            </w:pP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BE25E2E" w14:textId="77777777" w:rsidR="00D256C5" w:rsidRDefault="00D256C5">
            <w:pPr>
              <w:spacing w:line="240" w:lineRule="auto"/>
              <w:rPr>
                <w:color w:val="000000"/>
              </w:rPr>
            </w:pPr>
          </w:p>
          <w:p w14:paraId="4643D93C" w14:textId="77777777" w:rsidR="00D256C5" w:rsidRDefault="00D256C5">
            <w:pPr>
              <w:spacing w:line="240" w:lineRule="auto"/>
              <w:rPr>
                <w:color w:val="000000"/>
              </w:rPr>
            </w:pPr>
          </w:p>
        </w:tc>
      </w:tr>
      <w:tr w:rsidR="00D256C5" w14:paraId="75F79817" w14:textId="77777777">
        <w:tc>
          <w:tcPr>
            <w:tcW w:w="5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B89A317" w14:textId="77777777" w:rsidR="00D256C5" w:rsidRDefault="00880CA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A428BBC" w14:textId="77777777" w:rsidR="00D256C5" w:rsidRDefault="00880CA1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The roles those individuals need to perform</w:t>
            </w:r>
          </w:p>
        </w:tc>
      </w:tr>
      <w:tr w:rsidR="00D256C5" w14:paraId="7F145784" w14:textId="77777777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2A0AB" w14:textId="77777777" w:rsidR="00D256C5" w:rsidRDefault="00D256C5">
            <w:pPr>
              <w:rPr>
                <w:b/>
                <w:bCs/>
                <w:color w:val="000000"/>
              </w:rPr>
            </w:pP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22A92C5" w14:textId="77777777" w:rsidR="00D256C5" w:rsidRDefault="00D256C5">
            <w:pPr>
              <w:spacing w:line="240" w:lineRule="auto"/>
              <w:rPr>
                <w:color w:val="000000"/>
              </w:rPr>
            </w:pPr>
          </w:p>
          <w:p w14:paraId="264D5075" w14:textId="77777777" w:rsidR="00D256C5" w:rsidRDefault="00D256C5">
            <w:pPr>
              <w:spacing w:line="240" w:lineRule="auto"/>
              <w:rPr>
                <w:color w:val="000000"/>
              </w:rPr>
            </w:pPr>
          </w:p>
        </w:tc>
      </w:tr>
      <w:tr w:rsidR="00D256C5" w14:paraId="0CB80EBB" w14:textId="77777777">
        <w:tc>
          <w:tcPr>
            <w:tcW w:w="5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A6E59F0" w14:textId="77777777" w:rsidR="00D256C5" w:rsidRDefault="00880CA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67D371D" w14:textId="77777777" w:rsidR="00D256C5" w:rsidRDefault="00880CA1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An assessment of the impact failure to do this would have </w:t>
            </w:r>
          </w:p>
        </w:tc>
      </w:tr>
      <w:tr w:rsidR="00D256C5" w14:paraId="61FAE427" w14:textId="77777777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9E272" w14:textId="77777777" w:rsidR="00D256C5" w:rsidRDefault="00D256C5">
            <w:pPr>
              <w:rPr>
                <w:b/>
                <w:bCs/>
                <w:color w:val="000000"/>
              </w:rPr>
            </w:pP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810DFF7" w14:textId="77777777" w:rsidR="00D256C5" w:rsidRDefault="00D256C5">
            <w:pPr>
              <w:spacing w:line="240" w:lineRule="auto"/>
              <w:rPr>
                <w:color w:val="000000"/>
              </w:rPr>
            </w:pPr>
          </w:p>
          <w:p w14:paraId="1A6CFB8C" w14:textId="77777777" w:rsidR="00D256C5" w:rsidRDefault="00D256C5">
            <w:pPr>
              <w:spacing w:line="240" w:lineRule="auto"/>
              <w:rPr>
                <w:color w:val="000000"/>
              </w:rPr>
            </w:pPr>
          </w:p>
        </w:tc>
      </w:tr>
      <w:tr w:rsidR="00D256C5" w14:paraId="5F0140BB" w14:textId="77777777">
        <w:tc>
          <w:tcPr>
            <w:tcW w:w="5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710F9225" w14:textId="77777777" w:rsidR="00D256C5" w:rsidRDefault="00880CA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D667772" w14:textId="77777777" w:rsidR="00D256C5" w:rsidRDefault="00880CA1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An assessment of when this impact is likely to materialise (e.g. is it already an issue or likely to materialise in the coming days)</w:t>
            </w:r>
          </w:p>
        </w:tc>
      </w:tr>
      <w:tr w:rsidR="00D256C5" w14:paraId="70B0A7AA" w14:textId="77777777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D2A90" w14:textId="77777777" w:rsidR="00D256C5" w:rsidRDefault="00D256C5">
            <w:pPr>
              <w:rPr>
                <w:b/>
                <w:bCs/>
                <w:color w:val="000000"/>
              </w:rPr>
            </w:pP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FF6ADFA" w14:textId="77777777" w:rsidR="00D256C5" w:rsidRDefault="00D256C5">
            <w:pPr>
              <w:spacing w:line="240" w:lineRule="auto"/>
              <w:rPr>
                <w:color w:val="000000"/>
              </w:rPr>
            </w:pPr>
          </w:p>
          <w:p w14:paraId="457D3D97" w14:textId="77777777" w:rsidR="00D256C5" w:rsidRDefault="00D256C5">
            <w:pPr>
              <w:spacing w:line="240" w:lineRule="auto"/>
              <w:rPr>
                <w:color w:val="000000"/>
              </w:rPr>
            </w:pPr>
          </w:p>
        </w:tc>
      </w:tr>
      <w:tr w:rsidR="00D256C5" w14:paraId="7C08F8B1" w14:textId="77777777">
        <w:tc>
          <w:tcPr>
            <w:tcW w:w="5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441D0E7B" w14:textId="77777777" w:rsidR="00D256C5" w:rsidRDefault="00880CA1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9C169EA" w14:textId="77777777" w:rsidR="00D256C5" w:rsidRDefault="00880CA1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An estimate of when this will no longer be </w:t>
            </w:r>
            <w:r>
              <w:rPr>
                <w:b/>
                <w:bCs/>
                <w:color w:val="000000"/>
              </w:rPr>
              <w:t>required, the date of a review point if this is not possible (maximum of 7 days)</w:t>
            </w:r>
          </w:p>
        </w:tc>
      </w:tr>
      <w:tr w:rsidR="00D256C5" w14:paraId="36DFE29A" w14:textId="77777777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99176" w14:textId="77777777" w:rsidR="00D256C5" w:rsidRDefault="00D256C5">
            <w:pPr>
              <w:rPr>
                <w:b/>
                <w:bCs/>
                <w:color w:val="000000"/>
              </w:rPr>
            </w:pP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E8E631C" w14:textId="77777777" w:rsidR="00D256C5" w:rsidRDefault="00D256C5">
            <w:pPr>
              <w:spacing w:line="240" w:lineRule="auto"/>
              <w:rPr>
                <w:color w:val="000000"/>
              </w:rPr>
            </w:pPr>
          </w:p>
          <w:p w14:paraId="177D2422" w14:textId="77777777" w:rsidR="00D256C5" w:rsidRDefault="00D256C5">
            <w:pPr>
              <w:spacing w:line="240" w:lineRule="auto"/>
              <w:rPr>
                <w:color w:val="000000"/>
              </w:rPr>
            </w:pPr>
          </w:p>
        </w:tc>
      </w:tr>
    </w:tbl>
    <w:p w14:paraId="4604F4E7" w14:textId="77777777" w:rsidR="00D256C5" w:rsidRDefault="00D256C5">
      <w:pPr>
        <w:spacing w:line="240" w:lineRule="auto"/>
      </w:pPr>
    </w:p>
    <w:p w14:paraId="47341C48" w14:textId="77777777" w:rsidR="00D256C5" w:rsidRDefault="00D256C5">
      <w:pPr>
        <w:spacing w:line="240" w:lineRule="auto"/>
      </w:pPr>
    </w:p>
    <w:p w14:paraId="352DD23E" w14:textId="77777777" w:rsidR="00D256C5" w:rsidRDefault="00D256C5">
      <w:pPr>
        <w:spacing w:line="240" w:lineRule="auto"/>
      </w:pPr>
    </w:p>
    <w:p w14:paraId="39E7776E" w14:textId="77777777" w:rsidR="00D256C5" w:rsidRDefault="00D256C5">
      <w:pPr>
        <w:spacing w:line="240" w:lineRule="auto"/>
      </w:pPr>
    </w:p>
    <w:p w14:paraId="7FDD87CE" w14:textId="77777777" w:rsidR="00D256C5" w:rsidRDefault="00880CA1">
      <w:pPr>
        <w:spacing w:after="160"/>
      </w:pPr>
      <w:r>
        <w:rPr>
          <w:b/>
          <w:bCs/>
        </w:rPr>
        <w:t>Requestor:</w:t>
      </w:r>
    </w:p>
    <w:p w14:paraId="70AFE9A9" w14:textId="77777777" w:rsidR="00D256C5" w:rsidRDefault="00880CA1">
      <w:pPr>
        <w:spacing w:after="160"/>
      </w:pPr>
      <w:r>
        <w:t>Name:</w:t>
      </w:r>
    </w:p>
    <w:p w14:paraId="27A3F41A" w14:textId="77777777" w:rsidR="00D256C5" w:rsidRDefault="00880CA1">
      <w:pPr>
        <w:spacing w:after="160"/>
      </w:pPr>
      <w:r>
        <w:t>Position:</w:t>
      </w:r>
    </w:p>
    <w:p w14:paraId="57D85F16" w14:textId="77777777" w:rsidR="00D256C5" w:rsidRDefault="00880CA1">
      <w:pPr>
        <w:spacing w:after="160"/>
      </w:pPr>
      <w:r>
        <w:lastRenderedPageBreak/>
        <w:t>Phone number:</w:t>
      </w:r>
    </w:p>
    <w:p w14:paraId="22C4C070" w14:textId="77777777" w:rsidR="00D256C5" w:rsidRDefault="00D256C5">
      <w:pPr>
        <w:spacing w:after="160"/>
      </w:pPr>
    </w:p>
    <w:p w14:paraId="71173C4F" w14:textId="77777777" w:rsidR="00D256C5" w:rsidRDefault="00880CA1">
      <w:pPr>
        <w:spacing w:after="160"/>
      </w:pPr>
      <w:r>
        <w:rPr>
          <w:b/>
          <w:bCs/>
        </w:rPr>
        <w:t>Supply chain confirmation</w:t>
      </w:r>
    </w:p>
    <w:p w14:paraId="2371A8AC" w14:textId="77777777" w:rsidR="00D256C5" w:rsidRDefault="00880CA1">
      <w:pPr>
        <w:spacing w:after="160"/>
      </w:pPr>
      <w:r>
        <w:t xml:space="preserve">Senior national level manager at:  Healthcare Distribution Association / Supermarket / </w:t>
      </w:r>
      <w:r>
        <w:t>Sponsoring Supply chain Government dept / Military, national security (highlight one)</w:t>
      </w:r>
    </w:p>
    <w:p w14:paraId="5A609FA1" w14:textId="77777777" w:rsidR="00D256C5" w:rsidRDefault="00880CA1">
      <w:pPr>
        <w:spacing w:after="160"/>
      </w:pPr>
      <w:r>
        <w:t>Name:</w:t>
      </w:r>
    </w:p>
    <w:p w14:paraId="47D8D8D3" w14:textId="77777777" w:rsidR="00D256C5" w:rsidRDefault="00880CA1">
      <w:pPr>
        <w:spacing w:after="160"/>
      </w:pPr>
      <w:r>
        <w:t>Position:</w:t>
      </w:r>
    </w:p>
    <w:p w14:paraId="650301B9" w14:textId="77777777" w:rsidR="00D256C5" w:rsidRDefault="00880CA1">
      <w:pPr>
        <w:spacing w:after="160"/>
      </w:pPr>
      <w:r>
        <w:t>Phone Number:</w:t>
      </w:r>
    </w:p>
    <w:p w14:paraId="3F6605B3" w14:textId="77777777" w:rsidR="00D256C5" w:rsidRDefault="00880CA1">
      <w:pPr>
        <w:spacing w:after="160"/>
      </w:pPr>
      <w:r>
        <w:t>Email:</w:t>
      </w:r>
    </w:p>
    <w:p w14:paraId="47F588A8" w14:textId="77777777" w:rsidR="00D256C5" w:rsidRDefault="00880CA1">
      <w:pPr>
        <w:spacing w:after="160"/>
      </w:pPr>
      <w:r>
        <w:t>Has this individual agreed to confirm the request? Yes/No</w:t>
      </w:r>
    </w:p>
    <w:p w14:paraId="31886CB3" w14:textId="77777777" w:rsidR="00D256C5" w:rsidRDefault="00D256C5">
      <w:pPr>
        <w:spacing w:after="160"/>
      </w:pPr>
    </w:p>
    <w:sectPr w:rsidR="00D256C5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AD03A3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7C002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9281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9C39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75653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0C0E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3615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A0AD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7A38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B4690B8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58589B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F9486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B20A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101D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BF6E3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02E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AE4D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0A25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C5"/>
    <w:rsid w:val="00880CA1"/>
    <w:rsid w:val="00D2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53E23"/>
  <w15:docId w15:val="{1BBD8149-68C1-4542-BE85-3B154D87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Reynolds</cp:lastModifiedBy>
  <cp:revision>2</cp:revision>
  <dcterms:created xsi:type="dcterms:W3CDTF">2021-07-23T08:00:00Z</dcterms:created>
  <dcterms:modified xsi:type="dcterms:W3CDTF">2021-07-23T08:00:00Z</dcterms:modified>
</cp:coreProperties>
</file>